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00"/>
        <w:gridCol w:w="51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woda zmierzająca, zmniejszała się aż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dziesiątego miesiąca. W zaś ― jedenastym miesiącu, ― pierwszego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[dnia 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miesiąca, zostały ukazane ― wierzchołki ― gór.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opadały nadal aż do dziesiątego miesiąca. W dziesiątym (miesiącu), w pierwszym (dniu) tego miesiąca, ukazały się szczyty gór.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2024-03-28T12:03:20Z</dcterms:modified>
</cp:coreProperties>
</file>