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gołębicę za nim zobaczyłby jeśli ustąpiłaby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zeszły wody z oblicza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wypuścił również gołębicę. Chciał się przekonać, czy woda ustąpiła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wody opadły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 od siebie, aby obaczył, jeźli opadły wody z 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też gołębicę za nim, aby poznał, jeśli już ustały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z arki gołębicę, aby się przekonać, czy ustąpiły wody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opadły wody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się przekonać, czy opadły wody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woda ustąpiła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wypuścił też gołębia, aby się przekonać, czy wody obniżyły się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[Noach] wypuścił gołębicę, by zobaczyć, czy obniżyły się wody nad powierzchnią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післав голубку, щоб побачити чи відступила вода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od siebie gołębicę, by zobaczyć, czy zmniejszyły się wody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wypuścił od siebie gołębia, by zobaczyć, czy opadły wody z 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2024-04-20T14:04:52Z</dcterms:modified>
</cp:coreProperties>
</file>