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― przymierze Moje z wami, i nie umrze wszelkie ciało kiedykolwiek od ― wód ― potopu, i nie będzie również potopu wód ― niszczących całą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ustanawiam moje przymierze z wami, że już nie zostanie wytępione żadne ciało wodami potopu i że już nie będzie potopu, który by zniszczył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Ustanawiam z wami moje przymierze, że już nie zniszczę potopem żadnej żywej istoty i że już nie będzie potopu, który by zniszczył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moje przymierze z wami. Nie będzie już więcej zgładzone wszelkie ciało wodami potopu ani nie będzie już więcej potopu, który miałby zniszczyć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postanowię przymierze moje z wami; a nie będzie zatracone więcej wszelkie ciało wodami potopu; i nie będzie więcej potop na skażenie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Postanowię przymierze moje z wami i żadną miarą więcej nie będzie zagubione wszelkie ciało wodami potopu ani więcej będzie potop pustoszący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Zawieram z wami przymierze, tak iż nigdy już nie zostanie zgładzona wodami potopu żadna istota żywa i już nigdy nie będzie potopu niszczącego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ustanawiam przymierze moje z wami, że już nigdy nie zostanie wytępione żadne ciało wodami potopu i że już nigdy nie będzie potopu, który by zniszczył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Moje przymierze z wami i już nigdy żadna istota nie zostanie zgładzona przez wody potopu. Nie będzie więcej potopu niszczącego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Ustanawiam więc moje przymierze z wami. Żadna istota cielesna nie będzie już wyniszczona wodami potopu. Nie będzie już więcej potopu, który miałby spustoszyć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Zawieram przymierze z wami! Żadna istota cielesna nie zostanie już nigdy zgładzona przez wody potopu, bo nigdy już nie będzie potopu niszczącego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Ustanawiam Moje przymierze z wami - nie będzie więcej zgładzone całe stworzenie przez wody potopu; nie będzie więcej potopu na zniszczenie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мій завіт з вами, і більше не помре всяке тіло від води потопу, і не буде більше потопу води, щоб знищити всю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utwierdzam Moje Przymierze z wami, żeby przez wody potopu nie została już zgładzona żadna cielesna natura; by nie było już potopu w celu zniszczenia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ustanawiam moje przymierze z wami: Już nigdy nie zostanie wytracone wszelkie ciało przez wody potopu i już nigdy nic nastąpi potop, by ziemię obrócić w ruinę”.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2024-04-23T15:44:01Z</dcterms:modified>
</cp:coreProperties>
</file>