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71"/>
        <w:gridCol w:w="39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Łuk Mój kładę na ― chmurze, i będzie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znakiem przymierza ― między Mną i ―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łuk* kładę na obłoku, aby był znakiem przymierza między Mną a ziemią.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tęczę, por. &lt;x&gt;50 32:23&lt;/x&gt;, 42; &lt;x&gt;420 3:9-11&lt;/x&gt;.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2024-04-19T04:34:37Z</dcterms:modified>
</cp:coreProperties>
</file>