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przypomnę sobie ― przymierze me, co jest pomiędzy ― mną a wami i pomiędzy ― wszystkimi duszami żyjącymi we wszelkim ciele, i nie będzie już ― wody w potopie, któryby zmył wszelkie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wspomnę na moje przymierze, które jest między Mną a między wami i między wszelką duszą zwierzęcia we wszelkim ciele, i nie będzie już wód potopu, które by zniszczyły wszelkie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2024-04-24T09:45:07Z</dcterms:modified>
</cp:coreProperties>
</file>