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― Noemu: To ― znak ― przymierza, który zawarłem pomiędzy ― Mną a pomiędzy ― wszelkim ciałem, co jest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Noego: To jest znak przymierza, które ustanowiłem między Mną a między wszelkim ciałem, które jest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2024-04-19T14:22:31Z</dcterms:modified>
</cp:coreProperties>
</file>