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pił z  ― wina i upił się i nagi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[leżał]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napił się wina,* upił się** i odkrył się w swoim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upił się winem i zasnął odkryty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 wino i upił się; i leżał odkryty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 wino; a upiwszy się, odkrył się w namiocie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pijąc wino upił się, i obnażył się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napił się wina, odurzył się [nim] i leżał nagi w swym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napił się wina, upił się i leżał odkryty w namiocie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napił się wina, upił się i leżał nagi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napił się wina, upił się i położył nagi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napił się wina, odurzył się i obnażył się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Napił się wina, upił się i obnażył się w środku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випив вина і упився, і обнажився в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Napił się także wina i się odurzył, więc obnażył się we wnętrzu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pić wino, i się upił, i wtedy odkrył się w swoim 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15:510&lt;/x&gt;; &lt;x&gt;50 14:26&lt;/x&gt;;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6:3-4&lt;/x&gt;; &lt;x&gt;90 1:14&lt;/x&gt;; &lt;x&gt;240 21:17&lt;/x&gt;; &lt;x&gt;240 23:202&lt;/x&gt;; &lt;x&gt;290 5:22&lt;/x&gt;; &lt;x&gt;290 28:7&lt;/x&gt;; &lt;x&gt;310 4:21&lt;/x&gt;; &lt;x&gt;420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2024-03-28T15:14:39Z</dcterms:modified>
</cp:coreProperties>
</file>