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7"/>
        <w:gridCol w:w="4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 Cham ― ojciec Kanaana ― nagość ― ojca jego i wyszedłszy oznajmił ― dwóm braciom jego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zobaczył Cham, ojciec Kanaana, nagość swego ojca* ** i opowiedział o tym obu swoim braciom na zewnątrz.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wyszedłszy.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3:21&lt;/x&gt;; &lt;x&gt;20 20:26&lt;/x&gt;; &lt;x&gt;50 23:13-15&lt;/x&gt;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2024-03-29T11:48:29Z</dcterms:modified>
</cp:coreProperties>
</file>