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Przeklęty Kanaan. Sługą domu będzie ―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Przeklęty* Kanaan, sługą sług** będzie dla swych braci!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Kanaan będzie przeklęty,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niewolnikiem niewolników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dla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przeklęty Kanaan, będzie sługą sług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Chanaan, sługą sług braci swojej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Przeklęty Chanaan, niewolnik niewolników będzie braciej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Kanaan! Niech będzie najniższym sługą swych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będzie przeklęty Kanaan, niech będzie najniższym sługą braci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 będzie przeklęty Kanaan, niech będzie najniższym sługą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„Niech będzie przeklęty Kanaan i niech będzie sługą swoich braci”.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Przeklęty niech będzie Kanaan! Niech będzie najniższym sługą swoich braci!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Przeklęty jest Kenaan! Będzie niewolnikiem niewolników u swoich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Проклятий Ханаан. Рабом буде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Przeklęty Kanaan; niech będzie sługą sług dla swych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”Przeklęty niech będzie Kanaan. Niech się stanie najniższym niewolnikiem swych braci”.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עֶבֶד</w:t>
      </w:r>
      <w:r>
        <w:rPr>
          <w:rtl w:val="0"/>
        </w:rPr>
        <w:t xml:space="preserve"> (‘ewed), lub: 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2024-04-23T19:02:28Z</dcterms:modified>
</cp:coreProperties>
</file>