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63"/>
        <w:gridCol w:w="3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mięsa z krwią duszy nie będziecie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będziecie jedli mięsa z jego duszą, jego krwią.*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jednak jeść mięsa z jego duszą, z jego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będziecie jeść mięsa z jego życiem, to jest z jego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mięsa z duszą jego, która jest krew jego, jeść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Wyjąwszy, że mięsa ze krwią jeść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tylko jeść mięsa z krwią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będziecie jedli mięsa z duszą jego, to jest z krwią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będziecie jedli mięsa, w którym jest jego życie, to znaczy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jedynie jeść mięsa, w którym jest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tylko spożywać mięsa z jego życiem, to jest z jego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mięsa [stworzenia], które jest jeszcze żywe, nie jedzcie!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 мяса в крові душі не їстимете.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będziecie jeść mięsa z jego duszą, z krwią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mięsa z jego duszą – jego krwią – nie wolno wam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7:26-27&lt;/x&gt;; &lt;x&gt;30 17:10-14&lt;/x&gt;; &lt;x&gt;30 19:26&lt;/x&gt;; &lt;x&gt;50 12:16&lt;/x&gt;; &lt;x&gt;50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2024-03-28T22:08:21Z</dcterms:modified>
</cp:coreProperties>
</file>