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krew, ― dusz waszych dopominać się będę, z  ręki wszelkiego ― dzikiego zwierzęcia dopominać się będę jej i z ręki człowieka brata dopominać się będę ― duszy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waszej krwi, waszych dusz, będę szukał, będę jej szukał z ręki wszelkiego zwierzęcia,* a z ręki człowieka, z ręki każdego jego brata, będę szukał duszy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2024-04-25T20:44:56Z</dcterms:modified>
</cp:coreProperties>
</file>