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23"/>
        <w:gridCol w:w="3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 ― Noemu i ― synom jego z niego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Bóg do Noego i do jego synów z nim,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oświadczył Bóg Noemu oraz jego synom: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 do Noego i do jego synów z nim: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Bóg do Noego, i do synów jego z nim,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mówił Bóg do Noego i do synów jego z nim: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tak rzekł do Noego i do jego synów: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Bóg do Noego i do jego synów, którzy byli z nim,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oświadczył Noemu i jego synom, którzy z nim byli: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rzekł do Noego i jego synów: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przemówił Bóg do Noego i jego synów tymi słowami: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 do Noacha i do jego synów, [którzy byli] z nim: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Бог до Ноя і його синів з ним,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oświadczył też Noachowi oraz z nim jego synom,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 do Noego i do jego synów, którzy z nim byli: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2024-03-28T23:28:42Z</dcterms:modified>
</cp:coreProperties>
</file>