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też, by uczyć synów Judy (tej pieśni o) łuku.* ** Oto jest ona zapisana w Zwoju Prawego:***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(pieśni o) łuku, </w:t>
      </w:r>
      <w:r>
        <w:rPr>
          <w:rtl/>
        </w:rPr>
        <w:t>קֶׁשֶת</w:t>
      </w:r>
      <w:r>
        <w:rPr>
          <w:rtl w:val="0"/>
        </w:rPr>
        <w:t xml:space="preserve"> : w tym kont. być może pieśń żałobna o bohaterach.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2024-04-29T12:21:05Z</dcterms:modified>
</cp:coreProperties>
</file>