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7"/>
        <w:gridCol w:w="51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chluba, Izraelu, legła na twoich wzgórzach. O, jakże padli bohaterowie!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chluba, Izraelu, legła na twoich wzgórzach. Tak, padli bohaterowie!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Piękno Izraela poległo na twoich wzgórzach. Jakże padli mocarze!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ozdobo Izraelska! na górach twoich zranionyś jest; jakoż polegli mocarze twoi!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Zacni twoi, o Izraelu, na górach są pobici! Jakoć polegli mocarze?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Izraelu, twa chwała na wyżynach twoich leży pobita. Jakże padli bohaterowie?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Chluba twoja, o Izraelu, Na twoich wzgórzach poległa, Jakże padli bohaterzy!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Chluba twoja, o Izraelu, na twoich wzgórzach poległa. Dlaczego zginęli bohaterowie?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„Dlaczego padła na wzgórzach twoja ozdoba, Izraelu, dlaczego polegli twoi dzielni wojownicy?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Twa chluba, Izraelu, na twych górach zginęła. Jakżeż padli bohaterowie?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Постав стовпа Ізраїле, за померших на твоїх висотах, за ранених. Як впали сильні.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ozdobo Israela! Jak ległeś na twych wyżynach! Jakże padli mocarze!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”Piękno, Izraelu, zabito na twoich wyżynach. Jakże padli mocarze!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2024-04-29T09:45:22Z</dcterms:modified>
</cp:coreProperties>
</file>