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wysłali synowie Ammona (posłów) i wynajęli sobie Aram-Bet-Rechob i Aram-Sobę, dwadzieścia tysięcy pieszych, tysiąc ludzi od króla Maaki** oraz dwanaście tysięcy ludzi z Isz-Tob.***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ludzi z Tob.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2024-05-10T17:50:56Z</dcterms:modified>
</cp:coreProperties>
</file>