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przyszedł do niego i powiedział: Dwóch ludzi było w pewnym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Natana do Dawida. Ten przybył do niego i powiedział: W pewnym mieście było dwóch ludzi,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Pan Natana do Dawida; który przyszedłszy do niego, rzekł mu: Dwaj mężowie byli w jednem mieście, jeden bogaty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JAHWE Natana do Dawida. Który, gdy przyszedł do niego, rzekł mu: Dwa mężowie byli w jednym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do Dawida [proroka] Natana. Ten przybył do niego i powiedział: W pewnym mieście było dwóch ludzi, jeden był bogaczem, a drugi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posłał Natana do Dawida, a ten, przyszedłszy do niego, powiedział: W pewnym mieście było dwóch mężów,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Natana do Dawida. Ten przyszedł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więc do Dawida proroka Natana. Natan przyszedł do Dawida i tak mu powiedział: „W pewnym mieście mieszkało dwóch ludzi, jeden był bogaty, a drugi był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Jahwe Natana do Dawida. Ten przybył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wysłał Natana do Dawida. A gdy do niego przybył, powiedział: W pewnym mieście było dwóch ludzi – jeden bogaty, 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Natana do Dawida. Ten więc przyszedł do niego i powiedział mu: ”W pewnym mieście było dwóch mężów, jeden bogaty, a drugi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2024-05-15T16:48:18Z</dcterms:modified>
</cp:coreProperties>
</file>