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przeciw tobie nieszczęście z twojego domu. I wezmę twoje żony na twoich oczach i dam je twojemu bliźniemu, i będzie obcował z twoimi żonami w świetle* tego słońca.**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przeciw tobie nieszczęście. Wyjdzie ono z twojego domu. Wezmę twoje żony, na twoich oczach, i dam je twojemu bliskiemu. Będzie on obcował z twoimi żonami w świetle tego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wzbudzę przeciwko tobie nieszczęście z twego własnego domu, wezmę twoje żony sprzed twoich oczu i dam je twemu bliźniemu, a on położy się z twoimi żonami wobec tego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Oto, Ja wzbudzę przeciwko tobie złe z domu twego, a pobrawszy żony twe przed oczyma twemi, dam je bliźniemu twemu, a bądzie jawnie spał z żonami twojemi.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to mówi JAHWE: Oto ja wzbudzę na cię złe z domu twego a pobiorę żony twe przed oczyma twemi i dam je bliźniemu twemu, a będzie spał z żonami twemi przed oczyma słońca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sprowadzę na ciebie nieszczęście z własnego twego domu, żony zaś twoje zabiorę sprzed oczu twoich, a oddam je twojemu rywalowi, który będzie obcował z twoimi żonami pod tym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wzbudzę zło w twoim własnym domu przeciwko tobie, na twoich oczach zabiorę ci twoje żony i dam je innemu, i będzie z nimi obcował w blasku tego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sprawię, że zło wyjdzie przeciw tobie z twego domu. Zabiorę twoje żony sprzed twoich oczu i dam twemu bliźniemu. On będzie jawnie sypiał z twoimi żonami.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«Oto Ja sprawię, że przyjdzie na ciebie nieszczęście z twojej własnej rodziny. Na twoich oczach zabiorę ci żony i dam je twojemu bliskiemu, który będzie współżył z nimi w jasny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sprawię, że z twego własnego domu powstanie przeciw tobie nieszczęście. Zabiorę twe żony sprzed twoich oczu i dam je twemu przyjacielowi, by spał z nimi przy świetle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на тебе зло з твого дому, і заберу твоїх жінок перед твоїми очима і дам твому ближньому, і переспить з твоїми жінками перед цим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wyprowadzę przeciwko tobie zło z twego własnego domu oraz zabiorę twoje żony sprzed twych oczu, a wydam je jednemu z twoich bliskich, by położył się przy twoich żonach w obliczu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ʼOto wzbudzam przeciwko tobie nieszczęście z twego własnego domu; i na twoich oczach wezmę twoje żony, i dam je twemu bliźniemu, a on położy się z twoimi żonami na oczach tego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2024-05-15T18:00:50Z</dcterms:modified>
</cp:coreProperties>
</file>