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jednak zauważył, że jego słudzy szepcą między sobą, i Dawid domyślił się, że dziecko umarło. Powiedział więc Dawid do swoich sług: Czy dziecko umarło? I odpowiedzieli: Umarło.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2024-05-15T09:41:21Z</dcterms:modified>
</cp:coreProperties>
</file>