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4"/>
        <w:gridCol w:w="2067"/>
        <w:gridCol w:w="2509"/>
        <w:gridCol w:w="4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miał owiec i bydła bardzo wiele,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2024-05-15T00:43:20Z</dcterms:modified>
</cp:coreProperties>
</file>