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wstał z ziemi, umył się, namaścił, zmienił swoje szaty i przyszedł do domu JAHWE, pokłonił się, po czym przyszedł do swojego domu i poprosił (o posiłek), i położyli przed nim chleb – i jadł.*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wstał z ziemi, umył się, namaścił, zmienił szaty i udał się do domu JAHWE, gdzie złożył pokłon, po czym wrócił do domu i poprosił o coś do zjedzenia. Postawili zatem przed nim posiłek, a on go spożył.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Dawid wstał z ziemi, umył się i namaścił, zmienił swoje szaty i wszedł do domu JAHWE, aby oddać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pokłon. Potem wrócił do swego domu i kazał przynieść posiłek, i położyli przed nim chleb, i 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wstawszy Dawid z ziemi, umył się, i namazał się, i odmienił szaty swoje ,a wszedłszy do domu Pańskiego, modlił się; potem wróciwszy się do domu swego, kazał sobie dać jeść, i położono przedeń chleb, i 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Dawid z ziemie i umył się, i namazał się, i szaty odmieniwszy wszedł do domu PANSKIEGO, i pokłonił się. I przyszedł do domu swego, i żądał, żeby przed nim położono chleb, i 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podniósł się z ziemi, umył się i namaścił, zmienił swe ubranie i wszedłszy do domu Pańskiego, oddał pokłon. Powróciwszy do domu, zażądał, by mu podano posiłek, którym się pożywił.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podniósł się z ziemi, umył się, namaścił, zmienił swoje szaty i poszedł do świątyni Pana, aby mu oddać pokłon. Potem powrócił do swojego domu, poprosił o posiłek, a gdy mu go podano, spożył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podniósł się z ziemi, umył się, namaścił i zmienił ubranie. Następnie poszedł do domu JAHWE i Mu się pokłonił. Gdy powrócił do swego domu, zażądał, aby mu podano posiłek, i zjadł.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wstał z ziemi, umył się i namaścił, zmienił swoje szaty i poszedł do domu JAHWE, aby oddać cześć Bogu. Kiedy wrócił do domu, zażyczył sobie, aby podano mu posiłek i pożywił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 Dawid z ziemi, umył się, namaścił się, zmienił szaty i udał się do świątyni Jahwe, by oddać cześć. Potem wrócił do domu, kazał [przynieść] pożywienie, a gdy mu przyniesiono,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Давид з землі і помився і намазався і змінив свою одіж і ввійшов до божого дому і поклонився Йому. І ввійшов до свого дому і попросив їсти хліба, і поклали перед ним хліб, і він 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powstał z ziemi, umył się, namaścił i zmienił swoje szaty. Po czym wszedł do domu WIEKUISTEGO i się ukorzył; a kiedy wrócił do domu – czegoś pożądał, a gdy podano mu chleb, to się posilił.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wstał z ziemi i obmył się oraz natarł oliwą, zmienił też swe płaszcze i przyszedł do domu JAHWE, i padł na twarz; potem wszedł do swe go domu i poprosił, i szybko położono przed nim chleb, i zaczął jeść.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31:13&lt;/x&gt;; &lt;x&gt;100 3:35&lt;/x&gt;; &lt;x&gt;100 14:2&lt;/x&gt;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2024-05-15T10:12:59Z</dcterms:modified>
</cp:coreProperties>
</file>