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zmarło, więc dlaczego mam pościć? Czy jestem w stanie przywrócić je (życiu)? To ja pójdę do niego, ono nie wróci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2024-05-15T11:10:54Z</dcterms:modified>
</cp:coreProperties>
</file>