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zaś, który był w nim, wyprowadził i postawił* ** przy pile*** i przy żelaznych bronach, i przy żelaznych siekierach,**** i kazał im przejść***** do form do cegieł.****** Tak zrobił ze wszystkimi miastami synów Ammona, po czym – wraz z całym ludem – Dawid wrócił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postawił, </w:t>
      </w:r>
      <w:r>
        <w:rPr>
          <w:rtl/>
        </w:rPr>
        <w:t>וַּיָׂשֶם</w:t>
      </w:r>
      <w:r>
        <w:rPr>
          <w:rtl w:val="0"/>
        </w:rPr>
        <w:t xml:space="preserve"> , od ׂ</w:t>
      </w:r>
      <w:r>
        <w:rPr>
          <w:rtl/>
        </w:rPr>
        <w:t>שּום</w:t>
      </w:r>
      <w:r>
        <w:rPr>
          <w:rtl w:val="0"/>
        </w:rPr>
        <w:t xml:space="preserve"> ; wg 1Krn 2 0:3: przeciął, </w:t>
      </w:r>
      <w:r>
        <w:rPr>
          <w:rtl/>
        </w:rPr>
        <w:t>וַּיָׂשַר</w:t>
      </w:r>
      <w:r>
        <w:rPr>
          <w:rtl w:val="0"/>
        </w:rPr>
        <w:t xml:space="preserve"> , od ׂ</w:t>
      </w:r>
      <w:r>
        <w:rPr>
          <w:rtl/>
        </w:rPr>
        <w:t>שּור</w:t>
      </w:r>
      <w:r>
        <w:rPr>
          <w:rtl w:val="0"/>
        </w:rPr>
        <w:t xml:space="preserve"> , zob. jednak: &lt;x&gt;100 17:27-29&lt;/x&gt;; &lt;x&gt;370 1:13&lt;/x&gt;.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20:3&lt;/x&gt;; &lt;x&gt;370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pile, ּ</w:t>
      </w:r>
      <w:r>
        <w:rPr>
          <w:rtl/>
        </w:rPr>
        <w:t>בַּמְגֵרָה</w:t>
      </w:r>
      <w:r>
        <w:rPr>
          <w:rtl w:val="0"/>
        </w:rPr>
        <w:t xml:space="preserve"> , pod. G, ἐν τῷ πρίονι, lub: przy burzeniu.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przy żelaznych siekierach : brak w klk Mss i G Mss.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kazał im przejść, </w:t>
      </w:r>
      <w:r>
        <w:rPr>
          <w:rtl/>
        </w:rPr>
        <w:t>וְהֶעֱבִיר</w:t>
      </w:r>
      <w:r>
        <w:rPr>
          <w:rtl w:val="0"/>
        </w:rPr>
        <w:t xml:space="preserve"> , em. na: i zmusił do pracy, </w:t>
      </w:r>
      <w:r>
        <w:rPr>
          <w:rtl/>
        </w:rPr>
        <w:t>וְהֶעֱבִיד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postawił przy pile i przy żelaznych bronach, i przy żelaznych siekierach, i kazał im przejść do form do cegieł lub: postawił przy burzeniu (miasta) zarówno żelaznymi kilofami, jak i żelaznymi siekierami.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2024-05-15T10:05:00Z</dcterms:modified>
</cp:coreProperties>
</file>