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 tego byłoby za mało, dodałbym ci jeszcze tej albo tamtej (rzeczy).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2024-05-15T07:44:20Z</dcterms:modified>
</cp:coreProperties>
</file>