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domu Absaloma: Dlaczego twoi słudzy spalili moje zboże?!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Joab wstał, przyszedł do Absaloma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i zapytał go: Czemu twoi słudzy podpalili moje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wstawszy Joab, przyszedł do Absaloma w dom, i rzekł do niego: Czemóż słudzy twoi spalili rolę moję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Joab przyszedł do Absaloma w dom jego, i rzekł: Czemu spalili słudzy twoi zboże moje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Joab i przyszedłszy do domu Absaloma, zapytał: Czemu twoi słudzy spalili pole, które do mnie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wybrał się do Absaloma do jego domu i rzekł do niego: Dlaczego twoi słudzy podpalili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domu Absaloma i zapytał go: Dlaczego twoi słudzy spalili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Absaloma i zapytał go: „Dlaczego twoi słudzy podpalili moje pole?”.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Joab i poszedłszy do Abszaloma, do jego domu, zapytał go: - Dlaczego słudzy twoi podpalili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Авессалома до дому і сказав до нього: Навіщо твої слуги спалили мою часть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powstał i przyszedł do Absaloma, do domu, oraz do niego powiedział: Dlaczego twoi słudzy spalili ogniem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rzekł doń: ”Dlaczego twoi słudzy podpalili moje pole ogniem?”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2024-05-12T17:55:52Z</dcterms:modified>
</cp:coreProperties>
</file>