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89"/>
        <w:gridCol w:w="6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Dawida przybył wówczas posłaniec z wiadomością: Serce Izraelitów opowiedziało się po stronie Absaloma.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2024-05-21T19:19:29Z</dcterms:modified>
</cp:coreProperties>
</file>