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Dawid powiedział do służby pozostałej w Jerozolimie: Czym prędzej uchodźmy, inaczej nie ocalimy się przed Absalomem! Pośpieszcie się z wymarszem, aby on nie okazał się szybszy i nie ubiegł nas, nie wpędził nas w nieszczęście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uciekajmy, bo inaczej nie ujdziemy przed Absalomem. Spieszcie się z wymarszem, żeby czasem nie dopadł nas znienacka, nie sprowadził na nas nieszczęścia i nie wytępił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wszystkich sług swoich, którzy z nim byli w Jeruzalemie: Wstańcie, a uciekajmy; inaczej nieuszlibyśmy przed twarzą Absalomową. Spieszcież się, azaż ujdziem, by się snać nie pospieszył, a nie zajechał nas, i nie obalił na nas z łego, i nie wysiekł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sługom swoim, którzy byli z nim w Jeruzalem: Wstańcie, uciekajmy, bo nie wybiegamy się przed Absalomem. Kwapcie się wyniść, by snadź przyszedszy nie pojmał nas i nie obalił na nas upadku, i nie pobił miasta paszczeką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dał rozkaz wszystkim swym sługom przebywającym wraz z nim w Jerozolimie: Wstańcie! Uchodźmy, gdyż nie znajdziemy ocalenia przed Absalomem. Śpiesznie uciekajcie, ażeby nas nie napadł znienacka, nie sprowadził na nas niedoli i ostrzem miecza nie wytracił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wszystkich swoich sług, którzy z nim byli w Jeruzalemie: Ruszajcie i uchodźmy, bo inaczej nie uratujemy się przed Absalomem! Pośpieszcie się z wymarszem, aby nas znienacka nie napadł i nie sprowadził na nas klęski,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swoim sługom, którzy byli z nim w Jerozolimie: Wstańcie! Uciekajmy! Nie ma bowiem dla nas ratunku przed Absalomem. Uchodźcie pospiesznie. W przeciwnym razie on szybko nas pochwyci, sprowadzi na nas nieszczęście, a miasto wybije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bezzwłocznie do wszystkich swoich ministrów, którzy znajdowali się przy nim w Jerozolimie: „Uciekajmy, jeżeli chcemy się uratować przed Absalomem! Nie zwlekajmy, bo jeżeli nas uprzedzi i dopadnie, sprowadzi na nas nieszczęście, mordując nas razem z mieszkańcami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wszystkich swoich sług, którzy byli przy nim w Jerozolimie: - Zbierajcie się i uchodźmy! Bo nie ma dla nas [innego] ratunku przed Abszalomem. Ruszajcie pospiesznie, by on sam się nie pospieszył i nie pochwycił nas; aby nie sprowadził na nas nieszczęścia i nie wytracił mieczem [mieszkańców]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всім своїм слугам, що з ним, що в Єрусалимі: Встаньте і втікаймо, бо немає нам спасіння від лиця Авессалома. Поспішіться піти, щоб він не поспішився і не захопив нас і не наніс нам зла і не побив міста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wszystkich swoich sług, bawiących przy nim w Jeruszalaim: Wstańcie i uchodźmy, bo inaczej nie znajdziemy ocalenia przed Absalomem. Niezwłocznie wyruszcie, by nas znienacka nie napadł, zwalił na nas nieszczęście, a miasto poraził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powiedział wszystkim swym sługom, którzy z nim byli w Jerozolimie: ”Wstańcie i uciekajmy; bo nie będzie dla nas ocalenia przed Absalomem! Ruszajmy szybko, żeby on czasem się nie pośpieszył i nas nie dosięgnął, i nie sprowadził na nas czegoś złego, i nie pobił miasta ostrzem miecza!”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2024-05-21T13:53:43Z</dcterms:modified>
</cp:coreProperties>
</file>