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0"/>
        <w:gridCol w:w="1335"/>
        <w:gridCol w:w="6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słudzy królewscy powiedzieli do króla: Cokolwiek postanowi nasz pan, król – oto jesteśmy twoimi sługami.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2024-05-21T21:10:22Z</dcterms:modified>
</cp:coreProperties>
</file>