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ludem,* zatrzymali się (oni) przy najbardziej odległym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pieszo, król i cały lud zatrzymali się przy ostatnich zabudowaniach.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 zatrzymali się w pewnym odległym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król i wszystek lud pieszo, stanęli na jednem miejscu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król i wszystek Izrael pieszo, stanął daleko od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pieszo, a wszyscy ludzie w ślad za nim. Przy ostatnim domu zatrzymali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z całym swoim zbrojnym ludem piechotą,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wszyscy ci ludzie szli więc piechotą, aż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 towarzyszący mu lud wychodzili z miasta,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 król i cały lud pieszo. Przy ostatnim domu zatrzymali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цар і всі його раби пішки і спинилися в хаті далеко.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wyruszył, zaś cały lud w ślad za nim stanęli przy ostatnim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dalej szedł, a tuż za nim cały lud; i zatrzymali się w Bet-Merchak.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wraz ze swoimi sługami, </w:t>
      </w:r>
      <w:r>
        <w:rPr>
          <w:rtl/>
        </w:rPr>
        <w:t>דיו ־ עב</w:t>
      </w:r>
      <w:r>
        <w:rPr>
          <w:rtl w:val="0"/>
        </w:rPr>
        <w:t xml:space="preserve"> , por. G: i wszyscy jego słudzy l. giermkowie, καὶ πάντες οἱ παῖδες αὐτου; w dwóch Mss: cały dom jego, </w:t>
      </w:r>
      <w:r>
        <w:rPr>
          <w:rtl/>
        </w:rPr>
        <w:t>ביתו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2024-05-21T13:41:15Z</dcterms:modified>
</cp:coreProperties>
</file>