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Przemaszerowało przed nim całe jego wojsko, a w tym wszyscy Kreteńczycy, Pletejczycy i Gitejczycy — sześciuset mężczyzn — którzy przybyli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szli przy nim, a wszyscy Keretyci, wszyscy Peletyci, wszyscy Gittyci, w liczbie sześciuset mężczyzn, którzy przyszli za nim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słudzy jego szli przy nim , i wszyscy Cheretczycy, i wszyscy Feletczycy, i wszyscy Gietejczycy, sześć set mężów, którzy byli przyszli pieszo z Giet, szli przed twarzą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jego szli przy nim i roty Cerety i Felety, i wszyscy Getejczykowie, duży walecznicy, sześć set mężów, którzy byli za nim przyszli z Gietu, pieszo 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obok niego wszyscy słudzy: wszyscy Keretyci, wszyscy Peletyci, wszyscy Gittyci, którzy przybyli z Gat w liczbie sześciuset ludzi,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dworzanie pozostali u jego boku, a wszyscy Kreteńczycy i wszyscy Pletejczycy i wszyscy Gittejczycy w liczbie sześciuset mężczyzn, którzy towarzyszyli mu od Gat, przemaszerowali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słudzy przechodzili obok króla. Także wszyscy Keretyci, Peletyci i Gittyci w liczbie sześciuset mężczyzn, którzy przybyli pieszo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Dawida przemaszerowali przed nim, a więc cała gwardia Keretytów i Peletytów, potem sześciuset żołnierzy, którzy przyszli za Dawidem z Gat. Wszyscy przedefilowali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przystąpili do jego boku, a wszyscy Kereci, Peleci oraz wszyscy Getejczycy, którzy przybyli za nim z Get [w liczbie] sześciuset ludzi, przechodzili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слуги пішли при його боці і кожний хетті і кожний фелетті і стали при оливці в пустині. І ввесь нарід ішов близько нього і всі, що довкруги нього, і всі мужі, і всі військові, шістьсот мужів, і були при його боці. І кожний херетті і кожний фелетті і всі Ґеттеї, шістьсот мужів що прийшли пішки з Ґета, що ходять перед лицем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wszyscy jego słudzy szli obok niego. Również nadeszli wszyscy Kretejczycy, Pletejczycy i Gitejczycy, którzy byli w jego orszaku w Gat, w liczbie sześciuset ludzi, oraz przeciągnęli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słudzy przechodzili u jego boku; i wszyscy Keretyci, i wszyscy Peletyci, i wszyscy Gittyci – sześciuset mężów, którzy podążali za nim z Gat, przechodziło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2024-05-21T14:38:09Z</dcterms:modified>
</cp:coreProperties>
</file>