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Wstawał* też Absalom wcześnie rano, stawał przy drodze do bramy** i przywoływał*** Absalom do siebie każdego,**** kto udawał się do króla na sąd w jakiejś spornej sprawie. Pytał: Z którego jesteś miasta? A zapytany odpowiadał: Twój sługa jest z takiego a takiego plemienia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Wstawał też Absalom wcześnie rano, ustawiał się przy drodze do bramy i przywoływał do siebie każdego, kto udawał się do króla, aby rozstrzygnąć jakąś sporną sprawę. Zwykł pytać: Z którego jesteś miasta? I otrzymywał odpowiedź: Twój sługa należy do tego i tego plemienia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wstawał wcześnie rano i stawał przy drodze do bramy. A każdego, kto miał sprawę i udawał się do króla na sąd, Absalom przyzywał do siebie i pytał: Z jakiego miasta jesteś? Ten odpowiadał: Twój sługa jest z jednego z 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wstawając rano Absalom stawał podle drogi u bramy, a każdego męża, mającego sprawę a idącego do króla na sąd, przyzywał Absalom do siebie, i mówił: Z któregożeś ty miasta? A gdy mu odpowiedział: Z jednego pokolenia Izraelskiego jest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wstawszy Absalom stawał przy weszciu bramy i każdego męża, który miał sprawę, aby szedł do sądu królewskiego, przyzywał Absalom do siebie i mówił: Z któregoś ty miasta? Który, odpowiedając, mówił: Z jednego pokolenia Izraelskiego jestem ja,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rano zwykł zasiadać przy drodze wiodącej do bramy. Każdego, kto z jakąś sprawą udawał się do króla, by ją rozsądził, wołał Absalom do siebie i pytał: Z którego jesteś miasta? Ten odpowiadał: Sługa twój jest z takiego a takiego pokolenia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Zwykł też był Absalom od wczesnego rana stawać na drodze przy bramie, a ilekroć jakiś człowiek miał sprawę sporną do rozstrzygnięcia na sądzie przez króla, Absalom przywoływał go do siebie i mawiał: Z którego miasta jesteś? A gdy ten odpowiadał: Z tego a tego plemienia izraelskiego jest twój sługa,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Absalom stawał przy drodze obok bramy. Każdego, kto w spornej sprawie przychodził do króla, aby otrzymać rozstrzygnięcie, Absalom wołał do siebie i pytał: Z jakiego miasta jesteś? A on odpowiadał: Z takiego plemienia izraelskiego jest twój sługa!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Absalom zajmował miejsce w bramie przy wejściu do miasta. Jeśli ktoś udawał się do króla po rozstrzygnięcie swojej sprawy, Absalom zagadywał go i pytał: „Z jakiego miasta jesteś?”. Ten mu odpowiadał: „Sługa twój jest z takiego a takiego plemienia izraelskiego”.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Abszalom stawał na skraju drogi wiodącej do bramy i zawsze, ilekroć ktoś miał sprawę, z którą udawał się do króla po rozstrzygnięcie, Abszalom przywoływał go i pytał: - Z jakiego miasta pochodzisz? [Ten] odpowiadał: - Sługa twój pochodzi z jednego z 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 встав вранці і став при боці дороги брами, і сталося, що кожний чоловік у якого був суд, приходив до царя на суд, і закликав до нього Авессалом і сказав йому: З якого ти міста? І сказав чоловік: Твій раб з одного з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zwykł wstawać rano i stawać obok drogi do bramy; a ile razy ktoś miał sprawę dla której wypadało pójść na sąd do króla, Absalom wołał go i pytał: Z którego jesteś miasta? A kiedy odpowiedział: Z takiego z pokoleń israelskich jest twój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wstawał wcześnie rano i zajmował miejsce na skraju drogi wiodącej do bramy. A gdy ktoś mający sprawę sądową przychodził do króla na sąd, Absalom wołał go i mówił: ”Z którego jesteś miasta?” Ten odpowiadał: ”Sługa twój jest z jednego spośród plemion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Zwyczajowy aspekt czynności, zob. &lt;x&gt;100 15:2&lt;/x&gt;L.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bramy : brak w 4QSam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przywoływał, </w:t>
      </w:r>
      <w:r>
        <w:rPr>
          <w:rtl/>
        </w:rPr>
        <w:t>וַּיִקְרָא</w:t>
      </w:r>
      <w:r>
        <w:rPr>
          <w:rtl w:val="0"/>
        </w:rPr>
        <w:t xml:space="preserve"> , w 4QSam a : </w:t>
      </w:r>
      <w:r>
        <w:rPr>
          <w:rtl/>
        </w:rPr>
        <w:t>וקרא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każdego, ּ</w:t>
      </w:r>
      <w:r>
        <w:rPr>
          <w:rtl/>
        </w:rPr>
        <w:t>כָל־הָאִיׁש וַיְהִי</w:t>
      </w:r>
      <w:r>
        <w:rPr>
          <w:rtl w:val="0"/>
        </w:rPr>
        <w:t xml:space="preserve"> ; wg 4QSam a : wszystkich, </w:t>
      </w:r>
      <w:r>
        <w:rPr>
          <w:rtl/>
        </w:rPr>
        <w:t>והיה כל איש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2024-05-21T21:38:07Z</dcterms:modified>
</cp:coreProperties>
</file>