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wczoraj przyszedłeś, a dziś miałbym cię niepokoić pójściem z nami, skoro idę, dokąd idę? Zawróć i pozwól zawrócić swoim braciom, niech ci towarzyszy łaska i wierność.*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15:20&lt;/x&gt; jest w G dłuższy.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2024-05-21T15:46:59Z</dcterms:modified>
</cp:coreProperties>
</file>