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Itaja: Idź (więc) i przemaszeruj! I przemaszerował Itaj Gitejczyk wraz ze wszystkimi swoimi ludźmi i z całym przychówkiem,* który był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rozkazał: A zatem przemaszeruj! I Itaj Gitejczyk przemaszerował wraz ze wszystkimi swoimi wojownikami i ich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Ittaja: Idź więc i przejdź. Przeszedł więc Ittaj Gittyta i wszyscy jego mężczyźni, i wszystkie dzieci, które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Itaja: Pójdźże, a przejdź. I przeszedł Itaj Gietejczyk, i wszyscy mężowie jego, i wszystkie dziatki, które były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Etaj: Pódźże a przejdzi. I przeszedł Etaj Getejczyk i wszyscy mężowie, którzy z nim byli, i inne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Dawid Ittajowi: A więc idź, przechodź! Ittaj Gittyta przeszedł więc ze wszystkimi swoimi ludźmi i dziećmi, które były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Ittaja: Idź tedy i przemaszeruj! I przemaszerował Ittaj Gittejczyk wraz ze wszystkimi swoimi wojownikami i z całą gromadą kobiet i dzieci, które były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zwrócił się do Ittaja: Ruszaj więc, naprzód! I przemaszerował Ittaj, Gittyta, i wszyscy jego ludzie oraz wszystkie dzieci, które z nim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odrzekł: „W takim razie chodź!”. Tak więc Itaj z Gat poszedł za Dawidem wraz ze swymi żołnierzami i ich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Ittaja: - Idź więc! Przechodź! I przeszedł Ittaj Getejczyk ze wszystkimi swymi ludźmi i z całą rodziną, która mu towarzyszyła.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Еттія: Іди і перейди зі мною. І пішов Еттій Ґеттей і всі його слуги і ввесь натовп,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powiedział do Itaja: Idź, przejdź! I tak Itaj, Gitejczyk, przeszedł wraz z wszystkimi swoimi ludźmi oraz całym taborem, jaki mu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Ittaja: ”Ruszaj, przechodź”. Przeszedł więc Ittaj Gittyta, a także wszyscy jego ludzie i wszystkie maleństwa, które z nim były.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przychówkiem, </w:t>
      </w:r>
      <w:r>
        <w:rPr>
          <w:rtl/>
        </w:rPr>
        <w:t>טַף</w:t>
      </w:r>
      <w:r>
        <w:rPr>
          <w:rtl w:val="0"/>
        </w:rPr>
        <w:t xml:space="preserve"> , l. kobietami i dziećmi, z osobami pod ich opieką.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2024-05-22T00:14:52Z</dcterms:modified>
</cp:coreProperties>
</file>