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powie: Nie mam w tobie upodobania, to oto jestem, niech mi zrobi to, co uzna za słuszne w swoich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powie: Przestałem być ci przychylny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to oto jestem, niech zrobi ze mną to,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powie: Nie mam w tobie upodobania — oto jestem, niech mi uczyni,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tak rzekł: Nie podobasz mi się; otom ja, niech mi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rzecze: Nie podobasz się: gotówem, niech czyni, co dobrego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powie: Nie znajduję w tobie upodobania - oto jestem - niech czyni ze mną,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Pan orzekł: Nie mam w tobie upodobania, to - oto jestem - niech mi uczyni, co mu się podoba!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powie: Nie mam w tobie upodobania, to jestem gotów! Niech uczyni ze mną,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 mi swojej łaski, no cóż, poddaję się, niech uczyni ze mną,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powie: Nie mam upodobania w tobie - otom jest, niech czyni ze mną,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так сказав: Не забажав Я тебе, ось я, хай вчинить мені за тим,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powiedział: Nie mam w tobie upodobania – oto jestem; niechaj postąpi ze mną tak, jak jest właściwym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powiedział: ʼNie znajduję w tobie upodobaniaʼ, oto jestem, niech postąpi ze mną tak, jak to jest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3:18&lt;/x&gt;; &lt;x&gt;90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2024-05-21T12:53:30Z</dcterms:modified>
</cp:coreProperties>
</file>