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 Królu, chcę być twoim sługą; dotychczas byłem wprawdzie sługą twojego ojca, ale teraz chciałbym służyć tobie — to możesz doprowadzić do odrzucenia rad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Absalomowi: Królu, będę twoim sługą. Jak byłem dotąd sługą twego ojca, tak teraz będę twoim sługą —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do miasta wrócisz, a rzeczesz do Absaloma: Królu, sługą twoim będę, bom był sługą ojca twego zdawna, ale teraz jam sługą twoim: tedy mi obrócisz wniwecz radę Achitofelową.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miasta wrócisz a rzeczesz Absalomowi: Jestem, królu, sługą twoim: jakom był sługą ojca twego, tak będę sługą twoim, rozproszysz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wrócisz do miasta i powiesz Absalomowi: Sługą twym jestem, królu! Jak byłem sługą twego ojca, tak teraz pragnę być twoim sługą -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wrócisz do miasta i powiesz do Absaloma: Sługą twoim chcę być, królu! Byłem poprzednio sługą twojego ojca, lecz teraz chcę być twoim sługą - to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powrócisz do miasta i powiesz Absalomowi: Jestem twoim sługą, o królu! Kiedyś byłem sługą twego ojca, a teraz jestem twoim sługą – to udaremnisz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wróć do miasta, zgłoś się do Absaloma i powiedz: «Królu, jestem do twoich usług! Jak niegdyś byłem sługą twojego ojca, tak teraz będę twoim sługą!». W ten sposób mi pomożesz, udaremniając rady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wrócisz do miasta i powiesz Abszalomowi: Twoim sługą chcę być, o królu. Przedtem byłem sługą twego ojca, teraz będę twoim sługą - wtedy pokrzyżujesz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wrócisz do miasta, powiesz Absalomowi: Chcę być twoim sługą, o królu! Przedtem byłem sługą twojego ojca, jednak teraz pragnę być twoim sługą – wtedy mógłbyś mi zniweczyć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wrócisz do miasta i powiesz Absalomowi: ʼJestem twoim sługą, królu. Byłem ja swego czasu sługą twojego ojca, lecz teraz jestem twoim sługąʼ, to na moją korzyść zniweczysz radę Achitofela.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2024-05-21T09:44:01Z</dcterms:modified>
</cp:coreProperties>
</file>