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będą tam z tobą Sadok i Abiatar, kapłani? Każde zaś słowo, które usłyszysz z domu królewskiego, donieś Sadokowi i Abiatarowi,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kapłani Sadok i Abiatar. Cokolwiek usłyszysz w domu królewskim, przekaż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 tam z tobą kapłanów Sadoka i Abiatara? Cokolwiek więc usłyszysz z domu króla, doniesiesz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tam nie będzie z tobą Sadoka i Abijatara, kapłanów? Przetoż cokolwiek usłyszysz z domu królewskiego, oznajmisz Sadokowi i Abijatarowi,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masz z sobą Sadoka i Abiatara kapłany, a każde słowo, które usłyszysz z domu królewskiego, oznajmisz Sadokowi i Abiatarowi,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tam będą z tobą Sadok i Abiatar - kapłani. O wszystkim, co usłyszysz z domu królewskiego, doniesiesz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i Sadok, i Ebiatar, kapłani; jakąkolwiek usłyszysz wiadomość z domu królewskiego, donieś o niej Sadokowi i Ebiatarowi,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także kapłani Sadok i Abiatar. Każdą wiadomość, którą usłyszysz z domu królewskiego przekażesz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miał do pomocy kapłanów Sadoka i Abiatara. Wszelką wieść, jaką usłyszysz w domu królewskim, przekażesz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Cadok i Ebjatar, kapłani. O wszystkim, czego się dowiesz w domu królewskim, powiadom kapłanów Cadoka i Ebjatara.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там з тобою Садок і Авіятар священики, і буде, що кожне слово, яке почуєш з дому царя, і сповістиш Садокові і Авіатарові священикам.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tam, przy tobie, kapłani – Cadok i Abjatar; cokolwiek byś więc usłyszał z królewskiego domu, doniesiesz kapłanom – Cadokowi i Abjatarowi.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tam z tobą kapłanów Cadoka i Abiatara? Cokolwiek więc usłyszysz z domu króla, winieneś powiedzieć kapłanom Cadokowi i Abiatarowi.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2024-05-22T01:04:20Z</dcterms:modified>
</cp:coreProperties>
</file>