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dwaj ich synowie, Achimaas, (syn) Sadoka, i Jonatan, (syn) Abiatara. Za ich pośrednictwem każde słowo, które usłyszycie, przesyłajcie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2024-05-21T14:53:34Z</dcterms:modified>
</cp:coreProperties>
</file>