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też Absalom: Gdyby mnie ustanowiono* sędzią w tej ziemi i do mnie przychodziłby każdy, kto ma sprawę do rozstrzygnięcia, to wymierzałbym mu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Dodawał też: Gdyby to mnie ustanowiono sędzią w tym kraju i do mnie przychodził każdy, kto ma sporną sprawę, na pewno mógłby liczyć na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mówił: O gdyby mnie ustanowiono sędzią w tej ziemi, aby mógł przychodzić do mnie każdy, kto ma sprawę lub spór, to wymierzałbym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Absalom: O ktoby mię postanowił sędzią w tej ziemi! aby do mnie chodził każdy, któryby miał sprawę u sądu, dopomógłbym mu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mię postanowił sędziem na ziemi, aby do mnie chodzili wszyscy, którzy mają sprawę, i abym sprawiedliwie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Absalom: O, któż mnie ustanowi sędzią nad krajem? Przychodziliby do mnie wszyscy, którzy mają sprawy sporne i sądowe, a ja wydawałbym 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jeszcze Absalom: Gdyby to mnie ustanowiono sędzią w tej ziemi i gdyby do mnie przychodził każdy, kto ma sprawę sporną do rozstrzygnięcia, to wymierzyłbym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dodawał też zwykle: O, gdyby ktoś ustanowił mnie sędzią w tym kraju! Wówczas każdy, kto miałby sporną sprawę i potrzebował rozstrzygnięcia, przychodziłby do mnie, a ja bym mu wymierzał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dodawał jeszcze: „Gdybym to ja był sędzią w tym kraju, wtedy każdy, kto by miał jakąś sprawę czy spór do rozstrzygnięcia, przychodziłby do mnie, a ja wydawałbym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Abszalom: - Któż ustanowi mnie sędzią w tym kraju? Przychodziłby do mnie każdy, kto miałby sprawę sądową, a ja bym rozsądzał i wydawałbym sprawiedliwy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Авессалом: Хто мене настановить суддею на землі, і до мене прийде кожний чоловік, у якого буде незгода і суд, і судитиму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takiemu mawiał: O, gdyby mnie postawiono za sędziego w kraju oraz do mnie przychodził każdy, kto miałby spór, lub sądową sprawę, ja bym mu wymierzył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mówił jeszcze: ”O, gdybyż mnie ustanowiono sędzią w tej ziemi, by do mnie mógł przychodzić każdy, kto ma sprawę sądową lub czeka na sądownicze rozstrzygnięcie! Wtedy ja oddałbym mu sprawiedliwość”.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ustanowiono, &lt;x&gt;100 15:4&lt;/x&gt;L.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2024-05-21T23:18:15Z</dcterms:modified>
</cp:coreProperties>
</file>