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bowiem złożył ślub, gdy przebywał w Geszur w Aramie: Jeśli rzeczywiście JAHWE pozwoli mi wrócić do Jerozolimy, to złożę JAHWE hołd.*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złożył bowiem ślub, gdy przebywał w Geszur w Aramie: Jeśli rzeczywiście JAHWE pozwoli mi wrócić do Jerozolimy, to złożę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bowiem złożył ślub, kiedy przebywał w Geszur w Syrii, mówiąc: Jeśli JAHWE naprawdę przywróci mnie do Jerozolimy, wtedy będę służyć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ślub poślubił sługa twój, kiedym mieszkał w Giessur Syryjskim, mówiąc: Jeźliże mię zasię kiedy przywróci Pan do Jeruzalemu, tedy służyć będę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szlubując szlubił sługa twój, gdy był w Gessur Syryjej, rzekąc: Jeśli mię przywróci JAHWE do Jeruzalem, będę ofiarował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Przebywając w Geszur w Aramie, związał się sługa twój ślubem: Jeżeli Pan sprawi, że powrócę do Jerozolimy, wtedy oddam hołd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twój sługa złożył ślub, gdy przebywał w Geszur w Aramie, tej treści: Jeżeli Pan pozwoli mi powrócić do Jeruzalemu, to złożę hołd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podczas swego pobytu w Geszur u Aramejczyków twój sługa złożył ślub tej treści: Jeżeli rzeczywiście JAHWE pozwoli mi powrócić do Jerozolimy, to oddam JAHWE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twój bowiem złożył uroczysty ślub podczas pobytu w Geszurze w Aramie: «Jeśli JAHWE rzeczywiście pozwoli mi wrócić do Jerozolimy, złożę JAHWE ofiary»”.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sługa twój przebywał w Geszur u Aramejczyków, uczynił taki ślub: Jeśli Jahwe pozwoli mi wrócić do Jerozolimy, złożę ofiarę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обітниці склав твій раб коли я жив в Ґедсурі в Сирії, кажучи: Якщо, повертаючи, Господь поверне мене до Єрусалиму, і послужу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twój sługa ślubował ślub, kiedy przebywał w Geszur, w Aramie, mówiąc: Jeśli WIEKUISTY przywróci mnie do Jeruszalaim – wtedy złożę Bogu mój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twój sługa złożył uroczysty ślub, gdy mieszkałem w Geszurze w Syrii, mówiąc: ʼJeśli JAHWE naprawdę przyprowadzi mnie z powrotem do Jerozolimy, to będę pełnił służbę dla JAHWEʼ”.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13:37&lt;/x&gt;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2024-05-21T18:44:34Z</dcterms:modified>
</cp:coreProperties>
</file>