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 do niego: Idź w pokoju. On zatem wstał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okazał przychylność: Idź w pokoju — powiedział. I Absalom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odpowiedział mu: Idź w pokoju. Wstał więc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Idź w pokoju. A on wstawszy poszedł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Idź w pokoju. I wstał, i poszedł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mu: Idź w pokoju! On zaś, powstawszy,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niego: Idź w pokoju. I on wybrał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król do niego: Idź w pokoju. Powstał więc i wybrał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mu odrzekł: „Idź w pokoju!”. Wtedy Absalom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król: - Idź w pokoju! Wstał więc i udał się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Іди в мирі. І, вставши, пішов він до Хеврону.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odpowiedział: Idź w pokoju! Więc wyruszył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więc do niego: ”Idź w pokoju”. Wtedy on wstał i udał się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2024-05-21T12:24:58Z</dcterms:modified>
</cp:coreProperties>
</file>