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Obrzucał też Dawida i wszystkie sługi króla Dawida kamieniami, również cały lud i wszystkich zbrojnych z jego prawej i lewej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2024-05-13T12:52:31Z</dcterms:modified>
</cp:coreProperties>
</file>