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nawet najdzielniejszy, którego serce jest jak serce lwa, całkiem stopnieje (z lęku), bo wie cały Izrael, że twój ojciec to bohater, a ci, którzy są z nim, są dzielni.*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 dod.: Dlatego tak doradzam ja ze swojej strony, ὅτι οὕτως συμβουλεύων ἐγὼ συνεβούλευσα, </w:t>
      </w:r>
      <w:r>
        <w:rPr>
          <w:rtl/>
        </w:rPr>
        <w:t>יעצתי כי כה יעץ אנכי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2024-05-15T13:05:53Z</dcterms:modified>
</cp:coreProperties>
</file>