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Chuszaj powiedział kapłanom Sadokowi i Abiatarowi: W taki oto sposób radził Absalomowi i starszym Izraela Achitofel, a w taki sposób radziłem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2024-05-15T11:12:36Z</dcterms:modified>
</cp:coreProperties>
</file>