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6"/>
        <w:gridCol w:w="59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najdę go, póki jest znużony i z opuszczonymi rękami* ** – i przerażę go tak, że ucieknie cały lud, który jest z nim, a wtedy uderzę na samego króla.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Uderzę na niego, póki jest zmęczony i wyczerpany — i przestraszę go tak, że opuści go jego wojsko, a wtedy rozprawię się z osamotnionym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napadnę na niego, póki jest znużony i ręce ma słabe, i przerażę go. Ucieknie cały lud, który jest z nim, a ja zabiję samego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przypadnę nań, pokąd jest spracowany i zemdlonych rąk, a strwożę go, i uciecze wszystek lud, który jest z nim, a zabiję króla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przypadszy nań (ponieważ spracowany jest i upadłych rąk), porażę go. A gdy uciecze wszytek lud, który jest z nim, zabiję króla opuszczonego.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Napadnę na niego, gdy jeszcze jest zmęczony i ręce mu opadły. Tak go przerażę, że ucieknie cały lud, który jest przy nim. Wtedy uderzę na osamotnionego króla,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uderzę nań, póki jeszcze jest znużony i strwożony i przerażę go tak, że ucieknie od niego cały lud, który jest z nim, a wtedy zabiję samego króla,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jeszcze jest zmęczony i osłabiony, napadnę na niego, tak że się przerazi. Wtedy cały lud, który jest przy nim, ucieknie, a ja uderzę na osamotnionego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Dopadnę króla, gdy będzie zmęczony i bezsilny. Tak go przerażę, że uciekną od niego wszyscy jego zwolennicy. A wtedy go zabiję.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Napadnę na niego, gdy jest zmęczony i osłabiony, i zastraszę go. Ucieknie wszystek lud, który jest z nim, i tak będę mógł porazić opuszczonego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надійдемо на нього, і він (буде) змучений і ослаблений руками, і настрашу його, і втече ввесь нарід, що з ним, і побю самого царя,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go dopadnę, póki jeszcze będzie znużony i bezsilny. A strwożę go tak, że ucieknie cały lud, który jest przy nim, i wtedy ubiję samego króla!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Napadnę go, gdy jest zmęczony i obie ręce ma słabe, i sprawię, że zadrży; i cały lud, który jest z nim, ucieknie, a ja zabiję samego króla.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 opuszczonymi rękami, </w:t>
      </w:r>
      <w:r>
        <w:rPr>
          <w:rtl/>
        </w:rPr>
        <w:t>רְפֵה יָדַיִם</w:t>
      </w:r>
      <w:r>
        <w:rPr>
          <w:rtl w:val="0"/>
        </w:rPr>
        <w:t xml:space="preserve"> , idiom: wyczerpany, zniechęcony.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16:14&lt;/x&gt;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2024-05-15T07:58:11Z</dcterms:modified>
</cp:coreProperties>
</file>