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 wydostali się ze studni, poszli i donieśli królowi Dawidowi, i powiedzieli do Dawida tak: Wstańcie i przeprawcie się szybko przez wodę, gdyż w ten oto sposób Achitofel doradził na waszą niekorzyść.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2024-05-15T07:31:33Z</dcterms:modified>
</cp:coreProperties>
</file>