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Amasę zaś Absalom ustanowił nad zastępem zamiast Joaba.* A Amasa był synem pewnego mężczyzny imieniem Jitro,** Izraelity,*** który ożenił się**** z Abigail, córką Nachasza,***** a siostrą Serui, matki Joaba.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2:5&lt;/x&gt;; &lt;x&gt;130 2:17&lt;/x&gt;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Pod. G B; Wg &lt;x&gt;130 2:17&lt;/x&gt; i G A : Ismaelity, </w:t>
      </w:r>
      <w:r>
        <w:rPr>
          <w:rtl/>
        </w:rPr>
        <w:t>הַּיִׁשְמְעֵאלִי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który ożenił się, </w:t>
      </w:r>
      <w:r>
        <w:rPr>
          <w:rtl/>
        </w:rPr>
        <w:t>אֲׁשֶר־ּבָא</w:t>
      </w:r>
      <w:r>
        <w:rPr>
          <w:rtl w:val="0"/>
        </w:rPr>
        <w:t xml:space="preserve"> , tj. który wszedł : być może chodzi o małżeństwo typu sadiqa, w którym mężatka nie przechodziła do rodziny męża, lecz pozostawała wraz z dziećmi w swoim rodzie, &lt;x&gt;100 17:25&lt;/x&gt;L.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Nachasz : imię raczej męskie, więc: (1) może omyłkowe wpisanie tego samego imienia, co w w. 27, zamiast: córki Jiszaja, jak w niektórych G Mss; (2) może Abigail była siostrą przyrodnią Dawida, podobnie jak Seruja, &lt;x&gt;100 17:25&lt;/x&gt;L.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2024-05-15T10:45:10Z</dcterms:modified>
</cp:coreProperties>
</file>