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0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wraz z Absalomem rozłożył się zatem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i Absalom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obozem Izrael z Absalomem na 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się obozem Izrael z Absalomem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 Absalomem rozbili obóz w krainie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oraz Absalom rozłożyli się obozem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 Absalomem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i jego żołnierze rozbili obóz w kraju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 Abszalomem rozbili obóz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Авессалом і ввесь Ізраїль до землі Ґалаада.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Israel i Absalom rozłożyli się obozem w gileadzkiej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i Absalom rozłożyli się obozem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2024-05-15T10:02:11Z</dcterms:modified>
</cp:coreProperties>
</file>