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jednak powiedział: Przywołajcie również Chuszaja Arkitę. Posłuchajmy także, co jest w jego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2024-05-15T15:19:25Z</dcterms:modified>
</cp:coreProperties>
</file>