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076"/>
        <w:gridCol w:w="2520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2024-05-15T19:08:30Z</dcterms:modified>
</cp:coreProperties>
</file>