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przyszedł do Dawida Gad i powiedział do niego: Wstąp* i wznieś ołtarz dla JAHWE na klepisku Arawny Jebuzyty.**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przyszedł do Dawida Gad: Wejdź na wzgórze — powiedział — i wznieś ołtarz JAHWE na klepisku Arawny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przyszedł Gad do Dawida i powiedział mu: Idź, zbuduj JAHWE ołtarz na klepisku Arawny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Gad do Dawida onegoż dnia, i rzekł mu: Idź, a zbuduj ołtarz Panu na bojewisku Arawy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Gad dnia onego do Dawida, i rzekł mu: Idź, a zbuduj ołtarz JAHWE na bojowisku Areuna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przybył w tym dniu do Dawida i powiedział do niego: Wyjdź, wznieś ołtarz Panu na klepisku Arauny Jebusyty!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przyszedł Gad do Dawida i rzekł do niego: Idź, wznieś ołtarz dla Pana na klepisku Arawny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Gad przyszedł do Dawida i powiedział: Idź! Zbuduj dla JAHWE ołtarz na klepisku Arauny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przyszedł do Dawida prorok Gad i powiedział: „Idź i postaw dla JAHWE ołtarz na klepisku Arauny Jebusyty!”.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przyszedł Gad do Dawida i powiedział mu: - Idź, zbuduj dla Jahwe ołtarz na klepisku Ornana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прийшов Ґад до Давида і сказав йому: Піди і постав Господеві жертву на тоці Орни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przybył do Dawida Gad i powiedział: Wejdź, wznieś na klepisku Arawny, Jebusyty, ołtarz WIEKUISTEMU!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Gad przyszedł do Dawida w owym dniu i powiedział do niego: ”Wejdź na górę, wznieś JAHWE ołtarz na klepisku Arawny Jebusyty”.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Wstąp : Klepiska budowano na wzniesieniach, dla wykorzystania wiatru do odsiewania ziarna od plew. Klepisko Arawny stało się w późniejszym okresie placem świątynnym, leżało ok. 412 m n. p.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21:182&lt;/x&gt;; &lt;x&gt;140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2024-05-26T12:07:19Z</dcterms:modified>
</cp:coreProperties>
</file>