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Arawna powiedział królowi: Niech mój pan, król, weźmie i złoży w ofierze to, co uzna za słuszne w swoich oczach. Spójrz, oto bydło na ofiarę całopalną, a młocarnia i uprząż bydła jako drwa.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2024-05-26T07:22:27Z</dcterms:modified>
</cp:coreProperties>
</file>